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05-588</w:t>
      </w:r>
      <w:r>
        <w:rPr>
          <w:rFonts w:ascii="Times New Roman" w:eastAsia="Times New Roman" w:hAnsi="Times New Roman" w:cs="Times New Roman"/>
          <w:sz w:val="27"/>
          <w:szCs w:val="27"/>
        </w:rPr>
        <w:t>/2803/2024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7"/>
          <w:szCs w:val="27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02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  <w:rPr>
          <w:sz w:val="27"/>
          <w:szCs w:val="27"/>
        </w:rPr>
      </w:pP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  <w:sz w:val="27"/>
          <w:szCs w:val="27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дело об административном правонарушении, возбужденное по </w:t>
      </w:r>
      <w:r>
        <w:rPr>
          <w:rFonts w:ascii="Times New Roman" w:eastAsia="Times New Roman" w:hAnsi="Times New Roman" w:cs="Times New Roman"/>
          <w:sz w:val="27"/>
          <w:szCs w:val="27"/>
        </w:rPr>
        <w:t>ч.1 ст.20.25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Новорусовой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Ирины Юрьевны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27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UserDefinedgrp-28rplc-1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ранее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привлекавшейся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ответственности,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УСТАНОВИЛ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26.12.2023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00:01 час. </w:t>
      </w:r>
      <w:r>
        <w:rPr>
          <w:rFonts w:ascii="Times New Roman" w:eastAsia="Times New Roman" w:hAnsi="Times New Roman" w:cs="Times New Roman"/>
          <w:sz w:val="27"/>
          <w:szCs w:val="27"/>
        </w:rPr>
        <w:t>Новорусова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И.Ю.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находясь </w:t>
      </w:r>
      <w:r>
        <w:rPr>
          <w:rFonts w:ascii="Times New Roman" w:eastAsia="Times New Roman" w:hAnsi="Times New Roman" w:cs="Times New Roman"/>
          <w:sz w:val="27"/>
          <w:szCs w:val="27"/>
        </w:rPr>
        <w:t>по адресу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>
        <w:rPr>
          <w:rFonts w:ascii="Times New Roman" w:eastAsia="Times New Roman" w:hAnsi="Times New Roman" w:cs="Times New Roman"/>
          <w:sz w:val="27"/>
          <w:szCs w:val="27"/>
        </w:rPr>
        <w:t>г.Ханты-Мансийск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ул.</w:t>
      </w:r>
      <w:r>
        <w:rPr>
          <w:rStyle w:val="cat-UserDefinedgrp-28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 уплатил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руб., назначенный постановлением </w:t>
      </w:r>
      <w:r>
        <w:rPr>
          <w:rFonts w:ascii="Times New Roman" w:eastAsia="Times New Roman" w:hAnsi="Times New Roman" w:cs="Times New Roman"/>
          <w:sz w:val="27"/>
          <w:szCs w:val="27"/>
        </w:rPr>
        <w:t>ЦАФАП в ОДД ГИБДД УМВД России по ХМАО-Югре по делу об административном правонарушении №</w:t>
      </w:r>
      <w:r>
        <w:rPr>
          <w:rFonts w:ascii="Times New Roman" w:eastAsia="Times New Roman" w:hAnsi="Times New Roman" w:cs="Times New Roman"/>
          <w:sz w:val="27"/>
          <w:szCs w:val="27"/>
        </w:rPr>
        <w:t>18810586231013023451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13.10.2023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7"/>
          <w:szCs w:val="27"/>
        </w:rPr>
        <w:t>ч.2 ст.12.9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Новорусова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И.Ю.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судебном заседании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вину в совершении правонарушения не оспаривал</w:t>
      </w:r>
      <w:r>
        <w:rPr>
          <w:rFonts w:ascii="Times New Roman" w:eastAsia="Times New Roman" w:hAnsi="Times New Roman" w:cs="Times New Roman"/>
          <w:sz w:val="27"/>
          <w:szCs w:val="27"/>
        </w:rPr>
        <w:t>а.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Выслушав </w:t>
      </w:r>
      <w:r>
        <w:rPr>
          <w:rFonts w:ascii="Times New Roman" w:eastAsia="Times New Roman" w:hAnsi="Times New Roman" w:cs="Times New Roman"/>
          <w:sz w:val="27"/>
          <w:szCs w:val="27"/>
        </w:rPr>
        <w:t>Новорусову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И.Ю.</w:t>
      </w:r>
      <w:r>
        <w:rPr>
          <w:rFonts w:ascii="Times New Roman" w:eastAsia="Times New Roman" w:hAnsi="Times New Roman" w:cs="Times New Roman"/>
          <w:sz w:val="27"/>
          <w:szCs w:val="27"/>
        </w:rPr>
        <w:t>, и</w:t>
      </w:r>
      <w:r>
        <w:rPr>
          <w:rFonts w:ascii="Times New Roman" w:eastAsia="Times New Roman" w:hAnsi="Times New Roman" w:cs="Times New Roman"/>
          <w:sz w:val="27"/>
          <w:szCs w:val="27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  <w:sz w:val="27"/>
          <w:szCs w:val="27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  <w:sz w:val="27"/>
          <w:szCs w:val="27"/>
        </w:rPr>
        <w:t>13.10.2023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Новорусовой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И.Ю.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  <w:sz w:val="27"/>
          <w:szCs w:val="27"/>
        </w:rPr>
        <w:t>ч.2 ст.12.9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 с назна</w:t>
      </w:r>
      <w:r>
        <w:rPr>
          <w:rFonts w:ascii="Times New Roman" w:eastAsia="Times New Roman" w:hAnsi="Times New Roman" w:cs="Times New Roman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sz w:val="27"/>
          <w:szCs w:val="27"/>
        </w:rPr>
        <w:t>ением наказания в виде штрафа 5</w:t>
      </w:r>
      <w:r>
        <w:rPr>
          <w:rFonts w:ascii="Times New Roman" w:eastAsia="Times New Roman" w:hAnsi="Times New Roman" w:cs="Times New Roman"/>
          <w:sz w:val="27"/>
          <w:szCs w:val="27"/>
        </w:rPr>
        <w:t>00 руб.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  <w:sz w:val="27"/>
          <w:szCs w:val="27"/>
        </w:rPr>
        <w:t>31.5 КоАП РФ.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по делу об 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sz w:val="27"/>
          <w:szCs w:val="27"/>
        </w:rPr>
        <w:t>18810586231013023451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13.10.2023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вступило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24.10.2023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  <w:sz w:val="27"/>
          <w:szCs w:val="27"/>
        </w:rPr>
        <w:t>25.12.2023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Вместе с тем, штраф </w:t>
      </w:r>
      <w:r>
        <w:rPr>
          <w:rFonts w:ascii="Times New Roman" w:eastAsia="Times New Roman" w:hAnsi="Times New Roman" w:cs="Times New Roman"/>
          <w:sz w:val="27"/>
          <w:szCs w:val="27"/>
        </w:rPr>
        <w:t>Новорусовой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И.Ю.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Виновность </w:t>
      </w:r>
      <w:r>
        <w:rPr>
          <w:rFonts w:ascii="Times New Roman" w:eastAsia="Times New Roman" w:hAnsi="Times New Roman" w:cs="Times New Roman"/>
          <w:sz w:val="27"/>
          <w:szCs w:val="27"/>
        </w:rPr>
        <w:t>Новорусовой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И.Ю.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sz w:val="27"/>
          <w:szCs w:val="27"/>
        </w:rPr>
        <w:t>188108862409200</w:t>
      </w:r>
      <w:r>
        <w:rPr>
          <w:rFonts w:ascii="Times New Roman" w:eastAsia="Times New Roman" w:hAnsi="Times New Roman" w:cs="Times New Roman"/>
          <w:sz w:val="27"/>
          <w:szCs w:val="27"/>
        </w:rPr>
        <w:t>12274 от 21</w:t>
      </w:r>
      <w:r>
        <w:rPr>
          <w:rFonts w:ascii="Times New Roman" w:eastAsia="Times New Roman" w:hAnsi="Times New Roman" w:cs="Times New Roman"/>
          <w:sz w:val="27"/>
          <w:szCs w:val="27"/>
        </w:rPr>
        <w:t>.02.2024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sz w:val="27"/>
          <w:szCs w:val="27"/>
        </w:rPr>
        <w:t>18810586231013023451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13.10.2023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копией карточки учета транспортного средства, копией выписки из ГИС ГМП по </w:t>
      </w:r>
      <w:r>
        <w:rPr>
          <w:rFonts w:ascii="Times New Roman" w:eastAsia="Times New Roman" w:hAnsi="Times New Roman" w:cs="Times New Roman"/>
          <w:sz w:val="27"/>
          <w:szCs w:val="27"/>
        </w:rPr>
        <w:t>состоянию на 21.02.2024, согласно которой штраф оплачен 31.01.2024.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  <w:sz w:val="27"/>
          <w:szCs w:val="27"/>
        </w:rPr>
        <w:t>Новорусовой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И.Ю.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Бездействие </w:t>
      </w:r>
      <w:r>
        <w:rPr>
          <w:rFonts w:ascii="Times New Roman" w:eastAsia="Times New Roman" w:hAnsi="Times New Roman" w:cs="Times New Roman"/>
          <w:sz w:val="27"/>
          <w:szCs w:val="27"/>
        </w:rPr>
        <w:t>Новорусовой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И.Ю.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мировой судья квалифицирует по </w:t>
      </w:r>
      <w:r>
        <w:rPr>
          <w:rFonts w:ascii="Times New Roman" w:eastAsia="Times New Roman" w:hAnsi="Times New Roman" w:cs="Times New Roman"/>
          <w:sz w:val="27"/>
          <w:szCs w:val="27"/>
        </w:rPr>
        <w:t>ч.1 ст.20.25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Смягчающих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ПОСТАНОВИЛ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</w:t>
      </w:r>
      <w:r>
        <w:rPr>
          <w:rFonts w:ascii="Times New Roman" w:eastAsia="Times New Roman" w:hAnsi="Times New Roman" w:cs="Times New Roman"/>
          <w:sz w:val="27"/>
          <w:szCs w:val="27"/>
        </w:rPr>
        <w:t>Новорусову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Ирину Юрьевну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виновной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7"/>
          <w:szCs w:val="27"/>
        </w:rPr>
        <w:t>ч.1 ст.20.25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7"/>
          <w:szCs w:val="27"/>
        </w:rPr>
        <w:t>правонарушениях, и назначить 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наказание в виде адми</w:t>
      </w:r>
      <w:r>
        <w:rPr>
          <w:rFonts w:ascii="Times New Roman" w:eastAsia="Times New Roman" w:hAnsi="Times New Roman" w:cs="Times New Roman"/>
          <w:sz w:val="27"/>
          <w:szCs w:val="27"/>
        </w:rPr>
        <w:t>нистративного штрафа в размере 1</w:t>
      </w:r>
      <w:r>
        <w:rPr>
          <w:rFonts w:ascii="Times New Roman" w:eastAsia="Times New Roman" w:hAnsi="Times New Roman" w:cs="Times New Roman"/>
          <w:sz w:val="27"/>
          <w:szCs w:val="27"/>
        </w:rPr>
        <w:t>000 (</w:t>
      </w:r>
      <w:r>
        <w:rPr>
          <w:rFonts w:ascii="Times New Roman" w:eastAsia="Times New Roman" w:hAnsi="Times New Roman" w:cs="Times New Roman"/>
          <w:sz w:val="27"/>
          <w:szCs w:val="27"/>
        </w:rPr>
        <w:t>одна тысяча</w:t>
      </w:r>
      <w:r>
        <w:rPr>
          <w:rFonts w:ascii="Times New Roman" w:eastAsia="Times New Roman" w:hAnsi="Times New Roman" w:cs="Times New Roman"/>
          <w:sz w:val="27"/>
          <w:szCs w:val="27"/>
        </w:rPr>
        <w:t>) рублей.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  <w:sz w:val="27"/>
          <w:szCs w:val="27"/>
        </w:rPr>
        <w:t>КБК 72011601203019000140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0412365400725005882420178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Ю.Б.Миненко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верна: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Ю.Б.Миненко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7"/>
          <w:szCs w:val="27"/>
        </w:rPr>
      </w:pPr>
      <w:r>
        <w:rPr>
          <w:sz w:val="27"/>
          <w:szCs w:val="27"/>
        </w:rPr>
        <w:tab/>
      </w:r>
    </w:p>
    <w:p>
      <w:pPr>
        <w:spacing w:before="0" w:after="0"/>
        <w:rPr>
          <w:sz w:val="27"/>
          <w:szCs w:val="27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8rplc-16">
    <w:name w:val="cat-UserDefined grp-28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